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center"/>
        <w:rPr>
          <w:sz w:val="26"/>
          <w:szCs w:val="26"/>
        </w:rPr>
      </w:pPr>
    </w:p>
    <w:p>
      <w:pPr>
        <w:spacing w:before="0" w:after="0"/>
        <w:ind w:firstLine="63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ind w:firstLine="63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Е.А. 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Гусейнова </w:t>
      </w:r>
      <w:r>
        <w:rPr>
          <w:rFonts w:ascii="Times New Roman" w:eastAsia="Times New Roman" w:hAnsi="Times New Roman" w:cs="Times New Roman"/>
          <w:sz w:val="28"/>
          <w:szCs w:val="28"/>
        </w:rPr>
        <w:t>Загиди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 в </w:t>
      </w:r>
      <w:r>
        <w:rPr>
          <w:rStyle w:val="cat-OrganizationNamegrp-23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удостоверение: </w:t>
      </w:r>
      <w:r>
        <w:rPr>
          <w:rStyle w:val="cat-ExternalSystem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г.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д.5</w:t>
      </w:r>
      <w:r>
        <w:rPr>
          <w:rFonts w:ascii="Times New Roman" w:eastAsia="Times New Roman" w:hAnsi="Times New Roman" w:cs="Times New Roman"/>
          <w:sz w:val="28"/>
          <w:szCs w:val="28"/>
        </w:rPr>
        <w:t>, кв.</w:t>
      </w:r>
      <w:r>
        <w:rPr>
          <w:rFonts w:ascii="Times New Roman" w:eastAsia="Times New Roman" w:hAnsi="Times New Roman" w:cs="Times New Roman"/>
          <w:sz w:val="28"/>
          <w:szCs w:val="28"/>
        </w:rPr>
        <w:t>468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1 ст. 32.2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31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постановлением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4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вступившим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вину в совершении административного правонарушения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Гусейнова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35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согласно которому,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уста</w:t>
      </w:r>
      <w:r>
        <w:rPr>
          <w:rFonts w:ascii="Times New Roman" w:eastAsia="Times New Roman" w:hAnsi="Times New Roman" w:cs="Times New Roman"/>
          <w:sz w:val="28"/>
          <w:szCs w:val="28"/>
        </w:rPr>
        <w:t>новленный срок не уплатил штраф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об административном задержании от 14.06.2024 года, согласно которому Гусейнов З.Н. был доставлен в дежурную часть УМВД-ОМВД по гор. Нефтеюганску 14.06.2024 года в 13 час. 30 мин.;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постановления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4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13.02.2024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подвергнут административному наказанию, предусмотренному </w:t>
      </w:r>
      <w:r>
        <w:rPr>
          <w:rFonts w:ascii="Times New Roman" w:eastAsia="Times New Roman" w:hAnsi="Times New Roman" w:cs="Times New Roman"/>
          <w:sz w:val="28"/>
          <w:szCs w:val="28"/>
        </w:rPr>
        <w:t>ч.2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31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реестром правонарушений;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сведениями ГИС ГМП,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которым штраф по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4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13.02.2024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оплачен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32.2 КоАП </w:t>
      </w:r>
      <w:r>
        <w:rPr>
          <w:rStyle w:val="cat-ExternalSystemDefinedgrp-31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31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 учетом требований ст. 32.2 КоАП </w:t>
      </w:r>
      <w:r>
        <w:rPr>
          <w:rStyle w:val="cat-ExternalSystemDefinedgrp-31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последним днем </w:t>
      </w:r>
      <w:r>
        <w:rPr>
          <w:rFonts w:ascii="Times New Roman" w:eastAsia="Times New Roman" w:hAnsi="Times New Roman" w:cs="Times New Roman"/>
          <w:sz w:val="28"/>
          <w:szCs w:val="28"/>
        </w:rPr>
        <w:t>оплаты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Гусейновым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Сведения об оплате штрафа отсутствуют.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Гусейнова З.Н.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 1 ст. 20.25 Кодекса Российской Федерации об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ПОСТАНОВИЛ: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Гусейнова </w:t>
      </w:r>
      <w:r>
        <w:rPr>
          <w:rFonts w:ascii="Times New Roman" w:eastAsia="Times New Roman" w:hAnsi="Times New Roman" w:cs="Times New Roman"/>
          <w:sz w:val="28"/>
          <w:szCs w:val="28"/>
        </w:rPr>
        <w:t>Загиди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20.25 КоАП </w:t>
      </w:r>
      <w:r>
        <w:rPr>
          <w:rStyle w:val="cat-ExternalSystemDefinedgrp-31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 административное наказание в виде ареста сроком на 02 (двое) 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административного задержания с 13 час. 30 мин. 14 июня 2024 года.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подлежит немедленному исполнению.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Е.А. Таскаева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OrganizationNamegrp-23rplc-8">
    <w:name w:val="cat-OrganizationName grp-23 rplc-8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ExternalSystemDefinedgrp-32rplc-11">
    <w:name w:val="cat-ExternalSystemDefined grp-32 rplc-11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ExternalSystemDefinedgrp-31rplc-20">
    <w:name w:val="cat-ExternalSystemDefined grp-31 rplc-20"/>
    <w:basedOn w:val="DefaultParagraphFont"/>
  </w:style>
  <w:style w:type="character" w:customStyle="1" w:styleId="cat-UserDefinedgrp-34rplc-22">
    <w:name w:val="cat-UserDefined grp-34 rplc-22"/>
    <w:basedOn w:val="DefaultParagraphFont"/>
  </w:style>
  <w:style w:type="character" w:customStyle="1" w:styleId="cat-UserDefinedgrp-35rplc-27">
    <w:name w:val="cat-UserDefined grp-35 rplc-27"/>
    <w:basedOn w:val="DefaultParagraphFont"/>
  </w:style>
  <w:style w:type="character" w:customStyle="1" w:styleId="cat-UserDefinedgrp-34rplc-36">
    <w:name w:val="cat-UserDefined grp-34 rplc-36"/>
    <w:basedOn w:val="DefaultParagraphFont"/>
  </w:style>
  <w:style w:type="character" w:customStyle="1" w:styleId="cat-ExternalSystemDefinedgrp-31rplc-39">
    <w:name w:val="cat-ExternalSystemDefined grp-31 rplc-39"/>
    <w:basedOn w:val="DefaultParagraphFont"/>
  </w:style>
  <w:style w:type="character" w:customStyle="1" w:styleId="cat-UserDefinedgrp-34rplc-42">
    <w:name w:val="cat-UserDefined grp-34 rplc-42"/>
    <w:basedOn w:val="DefaultParagraphFont"/>
  </w:style>
  <w:style w:type="character" w:customStyle="1" w:styleId="cat-ExternalSystemDefinedgrp-31rplc-44">
    <w:name w:val="cat-ExternalSystemDefined grp-31 rplc-44"/>
    <w:basedOn w:val="DefaultParagraphFont"/>
  </w:style>
  <w:style w:type="character" w:customStyle="1" w:styleId="cat-ExternalSystemDefinedgrp-31rplc-45">
    <w:name w:val="cat-ExternalSystemDefined grp-31 rplc-45"/>
    <w:basedOn w:val="DefaultParagraphFont"/>
  </w:style>
  <w:style w:type="character" w:customStyle="1" w:styleId="cat-ExternalSystemDefinedgrp-31rplc-46">
    <w:name w:val="cat-ExternalSystemDefined grp-31 rplc-46"/>
    <w:basedOn w:val="DefaultParagraphFont"/>
  </w:style>
  <w:style w:type="character" w:customStyle="1" w:styleId="cat-ExternalSystemDefinedgrp-31rplc-51">
    <w:name w:val="cat-ExternalSystemDefined grp-31 rplc-51"/>
    <w:basedOn w:val="DefaultParagraphFont"/>
  </w:style>
  <w:style w:type="character" w:customStyle="1" w:styleId="cat-UserDefinedgrp-36rplc-54">
    <w:name w:val="cat-UserDefined grp-36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